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2" w:rsidRPr="00B06FBD" w:rsidRDefault="00CF0EA2" w:rsidP="00CF0EA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Sociale kaart meidennetwerk Amsterdam </w:t>
      </w:r>
      <w:bookmarkStart w:id="0" w:name="_GoBack"/>
      <w:bookmarkEnd w:id="0"/>
      <w:r w:rsidRPr="00B06FBD">
        <w:rPr>
          <w:rFonts w:ascii="Verdana" w:hAnsi="Verdana"/>
          <w:b/>
          <w:sz w:val="22"/>
          <w:szCs w:val="22"/>
        </w:rPr>
        <w:t>stadsdeel West</w:t>
      </w:r>
    </w:p>
    <w:p w:rsidR="00CF0EA2" w:rsidRPr="00B06FBD" w:rsidRDefault="00CF0EA2" w:rsidP="00CF0EA2">
      <w:pPr>
        <w:ind w:left="708" w:hanging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group id="_x0000_s1026" editas="bullseye" style="position:absolute;left:0;text-align:left;margin-left:.2pt;margin-top:7.9pt;width:505.25pt;height:506.1pt;z-index:-251658240" coordorigin="1537,3540" coordsize="8844,8836">
            <o:lock v:ext="edit" aspectratio="t"/>
            <o:diagram v:ext="edit" dgmstyle="0" dgmscalex="74881" dgmscaley="69177" dgmfontsize="12" constrainbounds="1858,3854,10066,12062" autolayout="f">
              <o:relationtable v:ext="edit">
                <o:rel v:ext="edit" idsrc="#_s1034" iddest="#_s1034"/>
                <o:rel v:ext="edit" idsrc="#_s1035" iddest="#_s1034"/>
                <o:rel v:ext="edit" idsrc="#_s1032" iddest="#_s1032"/>
                <o:rel v:ext="edit" idsrc="#_s1033" iddest="#_s1032"/>
                <o:rel v:ext="edit" idsrc="#_s1030" iddest="#_s1030"/>
                <o:rel v:ext="edit" idsrc="#_s1031" iddest="#_s1030"/>
                <o:rel v:ext="edit" idsrc="#_s1028" iddest="#_s1028"/>
                <o:rel v:ext="edit" idsrc="#_s1029" iddest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7;top:3540;width:8844;height:8836" o:preferrelative="f" filled="t" fillcolor="white [3212]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s1028" o:spid="_x0000_s1028" type="#_x0000_t23" style="position:absolute;left:1856;top:4881;width:6155;height:6155" o:dgmnodekind="0" adj="2160" fillcolor="#f99" strokecolor="#5f497a">
              <o:lock v:ext="edit" text="t"/>
            </v:shape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s1029" o:spid="_x0000_s1029" type="#_x0000_t42" style="position:absolute;left:8832;top:6727;width:1231;height:683" o:dgmnodekind="5" adj="-19788,38891,-3638,4972,-1842,4972,-261,-1713" filled="f">
              <v:textbox style="mso-next-textbox:#_s1029" inset="0,0,0,0">
                <w:txbxContent>
                  <w:p w:rsidR="00CF0EA2" w:rsidRPr="00C14145" w:rsidRDefault="00CF0EA2" w:rsidP="00CF0EA2">
                    <w:pPr>
                      <w:rPr>
                        <w:rFonts w:ascii="Calibri" w:hAnsi="Calibri"/>
                        <w:sz w:val="18"/>
                        <w:szCs w:val="16"/>
                      </w:rPr>
                    </w:pPr>
                    <w:r w:rsidRPr="00C14145">
                      <w:rPr>
                        <w:rFonts w:ascii="Calibri" w:hAnsi="Calibri"/>
                        <w:sz w:val="18"/>
                        <w:szCs w:val="16"/>
                      </w:rPr>
                      <w:t xml:space="preserve">Curatieve zorg </w:t>
                    </w:r>
                  </w:p>
                </w:txbxContent>
              </v:textbox>
              <o:callout v:ext="edit" minusy="t"/>
            </v:shape>
            <v:shape id="_s1030" o:spid="_x0000_s1030" type="#_x0000_t23" style="position:absolute;left:2472;top:5495;width:4924;height:4925" o:dgmnodekind="0" adj="2700" fillcolor="#ffb3b3">
              <o:lock v:ext="edit" text="t"/>
            </v:shape>
            <v:shape id="_s1031" o:spid="_x0000_s1031" type="#_x0000_t42" style="position:absolute;left:8832;top:6044;width:1234;height:970" o:dgmnodekind="5" adj="-30592,42637,-3631,3496,-1838,3496,-276,-1360" filled="f">
              <v:textbox style="mso-next-textbox:#_s1031" inset="0,0,0,0">
                <w:txbxContent>
                  <w:p w:rsidR="00CF0EA2" w:rsidRPr="00C14145" w:rsidRDefault="00CF0EA2" w:rsidP="00CF0EA2">
                    <w:pPr>
                      <w:rPr>
                        <w:rFonts w:ascii="Cambria" w:hAnsi="Cambria"/>
                        <w:sz w:val="18"/>
                        <w:szCs w:val="16"/>
                      </w:rPr>
                    </w:pPr>
                    <w:r w:rsidRPr="00C14145">
                      <w:rPr>
                        <w:rFonts w:ascii="Cambria" w:hAnsi="Cambria"/>
                        <w:sz w:val="18"/>
                        <w:szCs w:val="16"/>
                      </w:rPr>
                      <w:t xml:space="preserve">Schakel </w:t>
                    </w:r>
                    <w:r>
                      <w:rPr>
                        <w:rFonts w:ascii="Cambria" w:hAnsi="Cambria"/>
                        <w:sz w:val="18"/>
                        <w:szCs w:val="16"/>
                      </w:rPr>
                      <w:t>&amp; Noodhulp</w:t>
                    </w:r>
                  </w:p>
                </w:txbxContent>
              </v:textbox>
              <o:callout v:ext="edit" minusy="t"/>
            </v:shape>
            <v:shape id="_s1032" o:spid="_x0000_s1032" type="#_x0000_t23" style="position:absolute;left:3087;top:6112;width:3693;height:3693" o:dgmnodekind="0" adj="3600" fillcolor="#ffc5c5" strokecolor="#76923c">
              <o:lock v:ext="edit" text="t"/>
            </v:shape>
            <v:shape id="_s1033" o:spid="_x0000_s1033" type="#_x0000_t42" style="position:absolute;left:8832;top:5428;width:1231;height:684" o:dgmnodekind="5" adj="-41388,79890,-3638,4966,-1842,4966,-307,-3724" filled="f">
              <v:textbox style="mso-next-textbox:#_s1033" inset="0,0,0,0">
                <w:txbxContent>
                  <w:p w:rsidR="00CF0EA2" w:rsidRPr="00C14145" w:rsidRDefault="00CF0EA2" w:rsidP="00CF0EA2">
                    <w:pPr>
                      <w:rPr>
                        <w:rFonts w:ascii="Calibri" w:hAnsi="Calibri"/>
                        <w:sz w:val="18"/>
                        <w:szCs w:val="16"/>
                      </w:rPr>
                    </w:pPr>
                    <w:r w:rsidRPr="00C14145">
                      <w:rPr>
                        <w:rFonts w:ascii="Calibri" w:hAnsi="Calibri"/>
                        <w:sz w:val="18"/>
                        <w:szCs w:val="16"/>
                      </w:rPr>
                      <w:t xml:space="preserve">Formele netwerk </w:t>
                    </w:r>
                    <w:r>
                      <w:rPr>
                        <w:rFonts w:ascii="Calibri" w:hAnsi="Calibri"/>
                        <w:sz w:val="18"/>
                        <w:szCs w:val="16"/>
                      </w:rPr>
                      <w:t>P</w:t>
                    </w:r>
                    <w:r w:rsidRPr="00C14145">
                      <w:rPr>
                        <w:rFonts w:ascii="Calibri" w:hAnsi="Calibri"/>
                        <w:sz w:val="18"/>
                        <w:szCs w:val="16"/>
                      </w:rPr>
                      <w:t>reventieve zorg</w:t>
                    </w:r>
                  </w:p>
                  <w:p w:rsidR="00CF0EA2" w:rsidRPr="004C5973" w:rsidRDefault="00CF0EA2" w:rsidP="00CF0EA2">
                    <w:pPr>
                      <w:jc w:val="center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o:callout v:ext="edit" minusy="t"/>
            </v:shape>
            <v:shape id="_s1034" o:spid="_x0000_s1034" type="#_x0000_t23" style="position:absolute;left:3702;top:6727;width:2462;height:2462" o:dgmnodekind="0" fillcolor="#fdd" strokecolor="#17365d">
              <o:lock v:ext="edit" text="t"/>
            </v:shape>
            <v:shape id="_s1035" o:spid="_x0000_s1035" type="#_x0000_t42" style="position:absolute;left:8832;top:4845;width:1314;height:583" o:dgmnodekind="5" adj="-48899,115469,-3382,5820,-1727,5820,-288,-8149" filled="f">
              <v:textbox style="mso-next-textbox:#_s1035" inset="0,0,0,0">
                <w:txbxContent>
                  <w:p w:rsidR="00CF0EA2" w:rsidRDefault="00CF0EA2" w:rsidP="00CF0EA2">
                    <w:pPr>
                      <w:rPr>
                        <w:rFonts w:ascii="Calibri" w:hAnsi="Calibri"/>
                        <w:sz w:val="18"/>
                        <w:szCs w:val="16"/>
                      </w:rPr>
                    </w:pPr>
                    <w:r w:rsidRPr="00C14145">
                      <w:rPr>
                        <w:rFonts w:ascii="Calibri" w:hAnsi="Calibri"/>
                        <w:sz w:val="18"/>
                        <w:szCs w:val="16"/>
                      </w:rPr>
                      <w:t>Informele netwerk</w:t>
                    </w:r>
                  </w:p>
                  <w:p w:rsidR="00CF0EA2" w:rsidRPr="00C14145" w:rsidRDefault="00CF0EA2" w:rsidP="00CF0EA2">
                    <w:pPr>
                      <w:rPr>
                        <w:rFonts w:ascii="Calibri" w:hAnsi="Calibri"/>
                        <w:sz w:val="18"/>
                        <w:szCs w:val="16"/>
                      </w:rPr>
                    </w:pPr>
                    <w:r>
                      <w:rPr>
                        <w:rFonts w:ascii="Calibri" w:hAnsi="Calibri"/>
                        <w:sz w:val="18"/>
                        <w:szCs w:val="16"/>
                      </w:rPr>
                      <w:t>Preventieve zorg</w:t>
                    </w:r>
                  </w:p>
                </w:txbxContent>
              </v:textbox>
              <o:callout v:ext="edit" minusy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6" type="#_x0000_t202" style="position:absolute;left:5412;top:8005;width:876;height:472;visibility:visible;mso-width-relative:margin;mso-height-relative:margin" filled="f" stroked="f">
              <v:textbox style="mso-next-textbox:#Tekstvak 2"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6" w:history="1">
                      <w:proofErr w:type="spellStart"/>
                      <w:r w:rsidRPr="00772C73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Parlarie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37" type="#_x0000_t202" style="position:absolute;left:3790;top:8256;width:1072;height:432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7" w:history="1">
                      <w:r w:rsidRPr="002D59E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 xml:space="preserve">The </w:t>
                      </w:r>
                      <w:proofErr w:type="spellStart"/>
                      <w:r w:rsidRPr="002D59E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Mall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38" type="#_x0000_t202" style="position:absolute;left:4430;top:9161;width:2126;height:644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kstvak 2" o:spid="_x0000_s1039" type="#_x0000_t202" style="position:absolute;left:4687;top:8649;width:2041;height:472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kstvak 2" o:spid="_x0000_s1040" type="#_x0000_t202" style="position:absolute;left:2745;top:7134;width:876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kstvak 2" o:spid="_x0000_s1041" type="#_x0000_t202" style="position:absolute;left:3274;top:5968;width:1066;height:473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8" w:history="1"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OKT</w:t>
                      </w:r>
                    </w:hyperlink>
                  </w:p>
                </w:txbxContent>
              </v:textbox>
            </v:shape>
            <v:shape id="Tekstvak 2" o:spid="_x0000_s1042" type="#_x0000_t202" style="position:absolute;left:6059;top:8256;width:876;height:473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9" w:history="1">
                      <w:proofErr w:type="spellStart"/>
                      <w:r w:rsidRPr="001D6D3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Elance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43" type="#_x0000_t202" style="position:absolute;left:4507;top:6632;width:734;height:473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10" w:history="1">
                      <w:r w:rsidRPr="008A0981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DOCK</w:t>
                      </w:r>
                    </w:hyperlink>
                  </w:p>
                </w:txbxContent>
              </v:textbox>
            </v:shape>
            <v:shape id="Tekstvak 2" o:spid="_x0000_s1044" type="#_x0000_t202" style="position:absolute;left:3087;top:7311;width:875;height:472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1" w:history="1">
                      <w:r w:rsidRPr="00081E9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Goal</w:t>
                      </w:r>
                    </w:hyperlink>
                  </w:p>
                </w:txbxContent>
              </v:textbox>
            </v:shape>
            <v:shape id="Tekstvak 2" o:spid="_x0000_s1045" type="#_x0000_t202" style="position:absolute;left:3161;top:8084;width:876;height:472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2" w:history="1">
                      <w:r w:rsidRPr="00081E9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SIPI</w:t>
                      </w:r>
                    </w:hyperlink>
                  </w:p>
                </w:txbxContent>
              </v:textbox>
            </v:shape>
            <v:shape id="Tekstvak 2" o:spid="_x0000_s1046" type="#_x0000_t202" style="position:absolute;left:4207;top:5734;width:1392;height:474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13" w:history="1"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Samen Doen</w:t>
                      </w:r>
                    </w:hyperlink>
                  </w:p>
                </w:txbxContent>
              </v:textbox>
            </v:shape>
            <v:shape id="Tekstvak 2" o:spid="_x0000_s1047" type="#_x0000_t202" style="position:absolute;left:2559;top:8820;width:1231;height:369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14" w:history="1">
                      <w:r w:rsidRPr="00C32CE5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Jongerenpunt</w:t>
                      </w:r>
                    </w:hyperlink>
                  </w:p>
                </w:txbxContent>
              </v:textbox>
            </v:shape>
            <v:shape id="Tekstvak 2" o:spid="_x0000_s1048" type="#_x0000_t202" style="position:absolute;left:4211;top:9189;width:1721;height:472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15" w:history="1">
                      <w:r w:rsidRPr="00D07819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Streetcornerwork</w:t>
                      </w:r>
                    </w:hyperlink>
                  </w:p>
                </w:txbxContent>
              </v:textbox>
            </v:shape>
            <v:shape id="Tekstvak 2" o:spid="_x0000_s1049" type="#_x0000_t202" style="position:absolute;left:5412;top:8886;width:1626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6" w:history="1">
                      <w:r w:rsidRPr="001D6D3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Samenbindin</w:t>
                      </w:r>
                      <w:r w:rsidRPr="001D6D3B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>g</w:t>
                      </w:r>
                    </w:hyperlink>
                  </w:p>
                </w:txbxContent>
              </v:textbox>
            </v:shape>
            <v:shape id="Tekstvak 2" o:spid="_x0000_s1050" type="#_x0000_t202" style="position:absolute;left:3584;top:8956;width:1278;height:470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7" w:history="1">
                      <w:proofErr w:type="spellStart"/>
                      <w:r w:rsidRPr="00081E9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Streetpro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51" type="#_x0000_t202" style="position:absolute;left:2374;top:6075;width:876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8" w:history="1">
                      <w:proofErr w:type="spellStart"/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Arkin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52" type="#_x0000_t202" style="position:absolute;left:1858;top:8255;width:876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19" w:history="1">
                      <w:proofErr w:type="spellStart"/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CuraXL</w:t>
                      </w:r>
                      <w:proofErr w:type="spellEnd"/>
                    </w:hyperlink>
                  </w:p>
                </w:txbxContent>
              </v:textbox>
            </v:shape>
            <v:shape id="Tekstvak 2" o:spid="_x0000_s1053" type="#_x0000_t202" style="position:absolute;left:6060;top:10131;width:875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20" w:history="1">
                      <w:r w:rsidRPr="006B3644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Spirit</w:t>
                      </w:r>
                    </w:hyperlink>
                  </w:p>
                </w:txbxContent>
              </v:textbox>
            </v:shape>
            <v:shape id="Tekstvak 2" o:spid="_x0000_s1054" type="#_x0000_t202" style="position:absolute;left:1858;top:7134;width:876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21" w:history="1"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Punt</w:t>
                      </w:r>
                      <w:r w:rsidRPr="00CA48AD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 xml:space="preserve"> P</w:t>
                      </w:r>
                    </w:hyperlink>
                  </w:p>
                </w:txbxContent>
              </v:textbox>
            </v:shape>
            <v:shape id="Tekstvak 2" o:spid="_x0000_s1055" type="#_x0000_t202" style="position:absolute;left:3087;top:9331;width:1034;height:474;visibility:visible;mso-width-relative:margin;mso-height-relative:margin" filled="f" stroked="f">
              <v:textbox>
                <w:txbxContent>
                  <w:p w:rsidR="00CF0EA2" w:rsidRPr="005C208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22" w:history="1"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Veilig</w:t>
                      </w:r>
                      <w:r w:rsidRPr="00CA48AD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thuis</w:t>
                      </w:r>
                    </w:hyperlink>
                  </w:p>
                </w:txbxContent>
              </v:textbox>
            </v:shape>
            <v:shape id="Tekstvak 2" o:spid="_x0000_s1056" type="#_x0000_t202" style="position:absolute;left:2613;top:6632;width:1177;height:628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23" w:history="1"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Jeugdzorg</w:t>
                      </w:r>
                      <w:r w:rsidRPr="00A97CD7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MBO-team</w:t>
                      </w:r>
                    </w:hyperlink>
                  </w:p>
                </w:txbxContent>
              </v:textbox>
            </v:shape>
            <v:shape id="Tekstvak 2" o:spid="_x0000_s1057" type="#_x0000_t202" style="position:absolute;left:2374;top:7700;width:1046;height:472;visibility:visible;mso-width-relative:margin;mso-height-relative:margin" filled="f" stroked="f">
              <v:textbox>
                <w:txbxContent>
                  <w:p w:rsidR="00CF0EA2" w:rsidRPr="001D6D3B" w:rsidRDefault="00CF0EA2" w:rsidP="00CF0EA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24" w:history="1"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Leerplicht</w:t>
                      </w:r>
                    </w:hyperlink>
                  </w:p>
                </w:txbxContent>
              </v:textbox>
            </v:shape>
            <v:shape id="Tekstvak 2" o:spid="_x0000_s1058" type="#_x0000_t202" style="position:absolute;left:3510;top:6590;width:1177;height:473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kstvak 2" o:spid="_x0000_s1059" type="#_x0000_t202" style="position:absolute;left:4082;top:9805;width:1850;height:469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25" w:history="1">
                      <w:r w:rsidRPr="00A97CD7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Jeugdbescherming</w:t>
                      </w:r>
                    </w:hyperlink>
                  </w:p>
                </w:txbxContent>
              </v:textbox>
            </v:shape>
            <v:shape id="Tekstvak 2" o:spid="_x0000_s1060" type="#_x0000_t202" style="position:absolute;left:5599;top:9161;width:1483;height:772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26" w:history="1">
                      <w:r w:rsidRPr="00A84F59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Politie</w:t>
                      </w:r>
                      <w:r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 xml:space="preserve"> H.G. &amp; </w:t>
                      </w:r>
                      <w:r w:rsidRPr="00A84F59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vermissingenteam</w:t>
                      </w:r>
                    </w:hyperlink>
                  </w:p>
                </w:txbxContent>
              </v:textbox>
            </v:shape>
            <v:shape id="Tekstvak 2" o:spid="_x0000_s1061" type="#_x0000_t202" style="position:absolute;left:2374;top:9359;width:989;height:772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27" w:history="1"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HVO Querido</w:t>
                      </w:r>
                    </w:hyperlink>
                  </w:p>
                </w:txbxContent>
              </v:textbox>
            </v:shape>
            <v:shape id="Tekstvak 2" o:spid="_x0000_s1062" type="#_x0000_t202" style="position:absolute;left:3218;top:10131;width:989;height:772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28" w:history="1">
                      <w:r w:rsidRPr="00BD6B75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Stichting MEE</w:t>
                      </w:r>
                    </w:hyperlink>
                  </w:p>
                </w:txbxContent>
              </v:textbox>
            </v:shape>
            <v:shape id="Tekstvak 2" o:spid="_x0000_s1063" type="#_x0000_t202" style="position:absolute;left:5241;top:6441;width:1315;height:464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29" w:history="1">
                      <w:r w:rsidRPr="001D6D3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Blik op Talent</w:t>
                      </w:r>
                    </w:hyperlink>
                  </w:p>
                </w:txbxContent>
              </v:textbox>
            </v:shape>
            <v:shape id="Tekstvak 2" o:spid="_x0000_s1064" type="#_x0000_t202" style="position:absolute;left:5932;top:8556;width:1003;height:470;visibility:visible;mso-width-relative:margin;mso-height-relative:margin" filled="f" stroked="f">
              <v:textbox>
                <w:txbxContent>
                  <w:p w:rsidR="00CF0EA2" w:rsidRPr="001D6D3B" w:rsidRDefault="00CF0EA2" w:rsidP="00CF0EA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30" w:history="1">
                      <w:r w:rsidRPr="001D6D3B"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Drop Inn</w:t>
                      </w:r>
                    </w:hyperlink>
                  </w:p>
                </w:txbxContent>
              </v:textbox>
            </v:shape>
            <v:shape id="Tekstvak 2" o:spid="_x0000_s1065" type="#_x0000_t202" style="position:absolute;left:6164;top:7919;width:1005;height:471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31" w:history="1">
                      <w:r w:rsidRPr="001D6D3B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Puur Zuid</w:t>
                      </w:r>
                    </w:hyperlink>
                  </w:p>
                </w:txbxContent>
              </v:textbox>
            </v:shape>
            <v:shape id="Tekstvak 2" o:spid="_x0000_s1066" type="#_x0000_t202" style="position:absolute;left:3925;top:8556;width:1008;height:400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32" w:history="1">
                      <w:r w:rsidRPr="00A3471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ABC-West</w:t>
                      </w:r>
                    </w:hyperlink>
                  </w:p>
                </w:txbxContent>
              </v:textbox>
            </v:shape>
            <v:shape id="Tekstvak 2" o:spid="_x0000_s1067" type="#_x0000_t202" style="position:absolute;left:3351;top:7014;width:520;height:473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33" w:history="1">
                      <w:r w:rsidRPr="00081E9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JSP</w:t>
                      </w:r>
                    </w:hyperlink>
                  </w:p>
                </w:txbxContent>
              </v:textbox>
            </v:shape>
            <v:shape id="Tekstvak 2" o:spid="_x0000_s1068" type="#_x0000_t202" style="position:absolute;left:5660;top:5319;width:1349;height:649;visibility:visible;mso-width-relative:margin;mso-height-relative:margin" filled="f" stroked="f">
              <v:textbox>
                <w:txbxContent>
                  <w:p w:rsidR="00CF0EA2" w:rsidRPr="00684F7E" w:rsidRDefault="00CF0EA2" w:rsidP="00CF0EA2">
                    <w:pPr>
                      <w:rPr>
                        <w:rStyle w:val="Hyperlink"/>
                        <w:rFonts w:ascii="Calibri" w:hAnsi="Calibri"/>
                        <w:sz w:val="18"/>
                        <w:szCs w:val="22"/>
                      </w:rPr>
                    </w:pPr>
                    <w:r>
                      <w:rPr>
                        <w:rFonts w:ascii="Calibri" w:hAnsi="Calibri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  <w:szCs w:val="22"/>
                      </w:rPr>
                      <w:instrText xml:space="preserve"> HYPERLINK "https://www.legerdesheils.nl/goodwillcentra-amsterdam/middelveld" </w:instrText>
                    </w:r>
                    <w:r>
                      <w:rPr>
                        <w:rFonts w:ascii="Calibri" w:hAnsi="Calibri"/>
                        <w:sz w:val="18"/>
                        <w:szCs w:val="22"/>
                      </w:rPr>
                      <w:fldChar w:fldCharType="separate"/>
                    </w:r>
                    <w:r w:rsidRPr="00684F7E">
                      <w:rPr>
                        <w:rStyle w:val="Hyperlink"/>
                        <w:rFonts w:ascii="Calibri" w:hAnsi="Calibri"/>
                        <w:sz w:val="18"/>
                        <w:szCs w:val="22"/>
                      </w:rPr>
                      <w:t>Leger des Heils</w:t>
                    </w:r>
                  </w:p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r w:rsidRPr="00684F7E">
                      <w:rPr>
                        <w:rStyle w:val="Hyperlink"/>
                        <w:rFonts w:ascii="Calibri" w:hAnsi="Calibri"/>
                        <w:sz w:val="18"/>
                        <w:szCs w:val="22"/>
                      </w:rPr>
                      <w:t>Middelveld</w:t>
                    </w:r>
                    <w:r>
                      <w:rPr>
                        <w:rFonts w:ascii="Calibri" w:hAnsi="Calibri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  <v:shape id="Tekstvak 2" o:spid="_x0000_s1069" type="#_x0000_t202" style="position:absolute;left:4207;top:4881;width:1392;height:695;visibility:visible;mso-width-relative:margin;mso-height-relative:margin" filled="f" stroked="f">
              <v:textbox>
                <w:txbxContent>
                  <w:p w:rsidR="00CF0EA2" w:rsidRPr="003647B4" w:rsidRDefault="00CF0EA2" w:rsidP="00CF0EA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hyperlink r:id="rId34" w:history="1">
                      <w:r w:rsidRPr="00CA48AD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Centrum Seksueel Geweld</w:t>
                      </w:r>
                    </w:hyperlink>
                  </w:p>
                </w:txbxContent>
              </v:textbox>
            </v:shape>
            <v:shape id="Tekstvak 2" o:spid="_x0000_s1070" type="#_x0000_t202" style="position:absolute;left:3274;top:8477;width:662;height:479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35" w:history="1">
                      <w:r w:rsidRPr="00A35D99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Sense</w:t>
                      </w:r>
                    </w:hyperlink>
                  </w:p>
                </w:txbxContent>
              </v:textbox>
            </v:shape>
            <v:shape id="Tekstvak 2" o:spid="_x0000_s1071" type="#_x0000_t202" style="position:absolute;left:4321;top:10420;width:1553;height:483;visibility:visible;mso-width-relative:margin;mso-height-relative:margin" filled="f" stroked="f">
              <v:textbox>
                <w:txbxContent>
                  <w:p w:rsidR="00CF0EA2" w:rsidRPr="0030502A" w:rsidRDefault="00CF0EA2" w:rsidP="00CF0EA2">
                    <w:pPr>
                      <w:rPr>
                        <w:rFonts w:ascii="Calibri" w:hAnsi="Calibri"/>
                        <w:sz w:val="18"/>
                        <w:szCs w:val="22"/>
                      </w:rPr>
                    </w:pPr>
                    <w:hyperlink r:id="rId36" w:history="1">
                      <w:r w:rsidRPr="00BD6B75">
                        <w:rPr>
                          <w:rStyle w:val="Hyperlink"/>
                          <w:rFonts w:ascii="Calibri" w:hAnsi="Calibri"/>
                          <w:sz w:val="18"/>
                          <w:szCs w:val="22"/>
                        </w:rPr>
                        <w:t>ACM (HVO Querido)</w:t>
                      </w:r>
                    </w:hyperlink>
                  </w:p>
                </w:txbxContent>
              </v:textbox>
            </v:shape>
          </v:group>
        </w:pic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55D1A" wp14:editId="02119C85">
                <wp:simplePos x="0" y="0"/>
                <wp:positionH relativeFrom="column">
                  <wp:posOffset>3216910</wp:posOffset>
                </wp:positionH>
                <wp:positionV relativeFrom="paragraph">
                  <wp:posOffset>1803400</wp:posOffset>
                </wp:positionV>
                <wp:extent cx="866775" cy="523875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AC663E" w:rsidRDefault="00CF0EA2" w:rsidP="00CF0EA2">
                            <w:pPr>
                              <w:rPr>
                                <w:sz w:val="18"/>
                              </w:rPr>
                            </w:pPr>
                            <w:hyperlink r:id="rId37" w:history="1">
                              <w:r w:rsidRPr="00AC663E">
                                <w:rPr>
                                  <w:rStyle w:val="Hyperlink"/>
                                  <w:sz w:val="18"/>
                                </w:rPr>
                                <w:t>Blijf groep: Oranjehuis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6" type="#_x0000_t202" style="position:absolute;left:0;text-align:left;margin-left:253.3pt;margin-top:142pt;width:6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" filled="f" stroked="f">
                <v:textbox>
                  <w:txbxContent>
                    <w:p w:rsidR="00CF0EA2" w:rsidRPr="00AC663E" w:rsidRDefault="00CF0EA2" w:rsidP="00CF0EA2">
                      <w:pPr>
                        <w:rPr>
                          <w:sz w:val="18"/>
                        </w:rPr>
                      </w:pPr>
                      <w:hyperlink r:id="rId38" w:history="1">
                        <w:r w:rsidRPr="00AC663E">
                          <w:rPr>
                            <w:rStyle w:val="Hyperlink"/>
                            <w:sz w:val="18"/>
                          </w:rPr>
                          <w:t>Blijf groep: Oranjehuis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E4745" wp14:editId="50F121AC">
                <wp:simplePos x="0" y="0"/>
                <wp:positionH relativeFrom="column">
                  <wp:posOffset>1645285</wp:posOffset>
                </wp:positionH>
                <wp:positionV relativeFrom="paragraph">
                  <wp:posOffset>1974850</wp:posOffset>
                </wp:positionV>
                <wp:extent cx="1257300" cy="35242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746DAB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9" w:history="1">
                              <w:r w:rsidRPr="00746DA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Home Empowerment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55pt;margin-top:155.5pt;width:9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" filled="f" stroked="f">
                <v:textbox>
                  <w:txbxContent>
                    <w:p w:rsidR="00CF0EA2" w:rsidRPr="00746DAB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40" w:history="1">
                        <w:r w:rsidRPr="00746DAB">
                          <w:rPr>
                            <w:rStyle w:val="Hyperlink"/>
                            <w:sz w:val="18"/>
                            <w:szCs w:val="18"/>
                          </w:rPr>
                          <w:t>Home Empowerment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9AC6" wp14:editId="652F8F38">
                <wp:simplePos x="0" y="0"/>
                <wp:positionH relativeFrom="column">
                  <wp:posOffset>1456690</wp:posOffset>
                </wp:positionH>
                <wp:positionV relativeFrom="paragraph">
                  <wp:posOffset>2173605</wp:posOffset>
                </wp:positionV>
                <wp:extent cx="676275" cy="3429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772C73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1" w:history="1">
                              <w:proofErr w:type="spellStart"/>
                              <w:r w:rsidRPr="00772C7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Qpido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7pt;margin-top:171.15pt;width:5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" filled="f" stroked="f">
                <v:textbox>
                  <w:txbxContent>
                    <w:p w:rsidR="00CF0EA2" w:rsidRPr="00772C73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42" w:history="1">
                        <w:proofErr w:type="spellStart"/>
                        <w:r w:rsidRPr="00772C73">
                          <w:rPr>
                            <w:rStyle w:val="Hyperlink"/>
                            <w:sz w:val="18"/>
                            <w:szCs w:val="18"/>
                          </w:rPr>
                          <w:t>Qpido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649C2" wp14:editId="5C987F53">
                <wp:simplePos x="0" y="0"/>
                <wp:positionH relativeFrom="column">
                  <wp:posOffset>1540510</wp:posOffset>
                </wp:positionH>
                <wp:positionV relativeFrom="paragraph">
                  <wp:posOffset>2704465</wp:posOffset>
                </wp:positionV>
                <wp:extent cx="685800" cy="54292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746DAB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3" w:history="1">
                              <w:r w:rsidRPr="00746DA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Guinea Vrouwen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1.3pt;margin-top:212.95pt;width:5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" filled="f" stroked="f">
                <v:textbox>
                  <w:txbxContent>
                    <w:p w:rsidR="00CF0EA2" w:rsidRPr="00746DAB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44" w:history="1">
                        <w:r w:rsidRPr="00746DAB">
                          <w:rPr>
                            <w:rStyle w:val="Hyperlink"/>
                            <w:sz w:val="18"/>
                            <w:szCs w:val="18"/>
                          </w:rPr>
                          <w:t>Guinea Vrouwen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989E9" wp14:editId="430CAC07">
                <wp:simplePos x="0" y="0"/>
                <wp:positionH relativeFrom="column">
                  <wp:posOffset>1464310</wp:posOffset>
                </wp:positionH>
                <wp:positionV relativeFrom="paragraph">
                  <wp:posOffset>3124200</wp:posOffset>
                </wp:positionV>
                <wp:extent cx="752475" cy="31432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0EA2" w:rsidRPr="00A97CD7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5" w:history="1">
                              <w:r w:rsidRPr="00A97C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Vangnet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0" type="#_x0000_t202" style="position:absolute;left:0;text-align:left;margin-left:115.3pt;margin-top:246pt;width:59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" filled="f" stroked="f" strokeweight=".5pt">
                <v:textbox>
                  <w:txbxContent>
                    <w:p w:rsidR="00CF0EA2" w:rsidRPr="00A97CD7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46" w:history="1">
                        <w:r w:rsidRPr="00A97CD7">
                          <w:rPr>
                            <w:rStyle w:val="Hyperlink"/>
                            <w:sz w:val="18"/>
                            <w:szCs w:val="18"/>
                          </w:rPr>
                          <w:t xml:space="preserve"> Vangnet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05019" wp14:editId="507DBAD4">
                <wp:simplePos x="0" y="0"/>
                <wp:positionH relativeFrom="column">
                  <wp:posOffset>2176145</wp:posOffset>
                </wp:positionH>
                <wp:positionV relativeFrom="paragraph">
                  <wp:posOffset>3819525</wp:posOffset>
                </wp:positionV>
                <wp:extent cx="514350" cy="140398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980D7B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7" w:history="1">
                              <w:r w:rsidRPr="00980D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IFTIN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1.35pt;margin-top:300.75pt;width:4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" filled="f" stroked="f">
                <v:textbox style="mso-fit-shape-to-text:t">
                  <w:txbxContent>
                    <w:p w:rsidR="00CF0EA2" w:rsidRPr="00980D7B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48" w:history="1">
                        <w:r w:rsidRPr="00980D7B">
                          <w:rPr>
                            <w:rStyle w:val="Hyperlink"/>
                            <w:sz w:val="18"/>
                            <w:szCs w:val="18"/>
                          </w:rPr>
                          <w:t>IFTIN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53880" wp14:editId="6605460A">
                <wp:simplePos x="0" y="0"/>
                <wp:positionH relativeFrom="column">
                  <wp:posOffset>1817370</wp:posOffset>
                </wp:positionH>
                <wp:positionV relativeFrom="paragraph">
                  <wp:posOffset>2457450</wp:posOffset>
                </wp:positionV>
                <wp:extent cx="561975" cy="3333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0EA2" w:rsidRPr="00D541C6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9" w:history="1">
                              <w:r w:rsidRPr="00D541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SSVW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2" type="#_x0000_t202" style="position:absolute;left:0;text-align:left;margin-left:143.1pt;margin-top:193.5pt;width:4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" filled="f" stroked="f" strokeweight=".5pt">
                <v:textbox>
                  <w:txbxContent>
                    <w:p w:rsidR="00CF0EA2" w:rsidRPr="00D541C6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50" w:history="1">
                        <w:r w:rsidRPr="00D541C6">
                          <w:rPr>
                            <w:rStyle w:val="Hyperlink"/>
                            <w:sz w:val="18"/>
                            <w:szCs w:val="18"/>
                          </w:rPr>
                          <w:t>SSVW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CC8AC" wp14:editId="498B5390">
                <wp:simplePos x="0" y="0"/>
                <wp:positionH relativeFrom="column">
                  <wp:posOffset>2766695</wp:posOffset>
                </wp:positionH>
                <wp:positionV relativeFrom="paragraph">
                  <wp:posOffset>2705100</wp:posOffset>
                </wp:positionV>
                <wp:extent cx="666750" cy="352425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D541C6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1" w:history="1">
                              <w:proofErr w:type="spellStart"/>
                              <w:r w:rsidRPr="00017B1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Soedania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7.85pt;margin-top:213pt;width:52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" filled="f" stroked="f">
                <v:textbox>
                  <w:txbxContent>
                    <w:p w:rsidR="00CF0EA2" w:rsidRPr="00D541C6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52" w:history="1">
                        <w:proofErr w:type="spellStart"/>
                        <w:r w:rsidRPr="00017B1E">
                          <w:rPr>
                            <w:rStyle w:val="Hyperlink"/>
                            <w:sz w:val="18"/>
                            <w:szCs w:val="18"/>
                          </w:rPr>
                          <w:t>Soedania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19681" wp14:editId="1AC78884">
                <wp:simplePos x="0" y="0"/>
                <wp:positionH relativeFrom="column">
                  <wp:posOffset>2293620</wp:posOffset>
                </wp:positionH>
                <wp:positionV relativeFrom="paragraph">
                  <wp:posOffset>3602355</wp:posOffset>
                </wp:positionV>
                <wp:extent cx="1028700" cy="32385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980D7B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3" w:history="1">
                              <w:r w:rsidRPr="00A97C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Stichting </w:t>
                              </w:r>
                              <w:proofErr w:type="spellStart"/>
                              <w:r w:rsidRPr="00A97C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Aminah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0.6pt;margin-top:283.65pt;width:8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" filled="f" stroked="f">
                <v:textbox>
                  <w:txbxContent>
                    <w:p w:rsidR="00CF0EA2" w:rsidRPr="00980D7B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54" w:history="1">
                        <w:r w:rsidRPr="00A97CD7">
                          <w:rPr>
                            <w:rStyle w:val="Hyperlink"/>
                            <w:sz w:val="18"/>
                            <w:szCs w:val="18"/>
                          </w:rPr>
                          <w:t xml:space="preserve">Stichting </w:t>
                        </w:r>
                        <w:proofErr w:type="spellStart"/>
                        <w:r w:rsidRPr="00A97CD7">
                          <w:rPr>
                            <w:rStyle w:val="Hyperlink"/>
                            <w:sz w:val="18"/>
                            <w:szCs w:val="18"/>
                          </w:rPr>
                          <w:t>Aminah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CF0EA2" w:rsidRPr="00B06FBD" w:rsidRDefault="00CF0EA2" w:rsidP="00CF0EA2">
      <w:pPr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ind w:left="708" w:hanging="708"/>
        <w:jc w:val="both"/>
        <w:rPr>
          <w:rFonts w:ascii="Verdana" w:hAnsi="Verdana"/>
          <w:sz w:val="22"/>
          <w:szCs w:val="22"/>
        </w:rPr>
      </w:pPr>
    </w:p>
    <w:p w:rsidR="00CF0EA2" w:rsidRPr="00B06FBD" w:rsidRDefault="00CF0EA2" w:rsidP="00CF0EA2">
      <w:pPr>
        <w:rPr>
          <w:rFonts w:ascii="Verdana" w:hAnsi="Verdana"/>
          <w:b/>
          <w:sz w:val="22"/>
          <w:szCs w:val="22"/>
        </w:rPr>
      </w:pP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CE586" wp14:editId="168E4C84">
                <wp:simplePos x="0" y="0"/>
                <wp:positionH relativeFrom="column">
                  <wp:posOffset>2329180</wp:posOffset>
                </wp:positionH>
                <wp:positionV relativeFrom="paragraph">
                  <wp:posOffset>2021205</wp:posOffset>
                </wp:positionV>
                <wp:extent cx="885825" cy="140398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B93D3B" w:rsidRDefault="00CF0EA2" w:rsidP="00CF0E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55" w:history="1">
                              <w:r w:rsidRPr="00B93D3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ADE Eritrea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3.4pt;margin-top:159.15pt;width:6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" filled="f" stroked="f">
                <v:textbox style="mso-fit-shape-to-text:t">
                  <w:txbxContent>
                    <w:p w:rsidR="00CF0EA2" w:rsidRPr="00B93D3B" w:rsidRDefault="00CF0EA2" w:rsidP="00CF0EA2">
                      <w:pPr>
                        <w:rPr>
                          <w:sz w:val="20"/>
                          <w:szCs w:val="20"/>
                        </w:rPr>
                      </w:pPr>
                      <w:hyperlink r:id="rId56" w:history="1">
                        <w:r w:rsidRPr="00B93D3B">
                          <w:rPr>
                            <w:rStyle w:val="Hyperlink"/>
                            <w:sz w:val="20"/>
                            <w:szCs w:val="20"/>
                          </w:rPr>
                          <w:t>ADE Eritrea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255D" wp14:editId="42185094">
                <wp:simplePos x="0" y="0"/>
                <wp:positionH relativeFrom="column">
                  <wp:posOffset>2827020</wp:posOffset>
                </wp:positionH>
                <wp:positionV relativeFrom="paragraph">
                  <wp:posOffset>2399030</wp:posOffset>
                </wp:positionV>
                <wp:extent cx="476250" cy="3143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A2" w:rsidRPr="009C5D1B" w:rsidRDefault="00CF0EA2" w:rsidP="00CF0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7" w:history="1">
                              <w:r w:rsidRPr="009C5D1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ATKB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2.6pt;margin-top:188.9pt;width:3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" filled="f" stroked="f">
                <v:textbox>
                  <w:txbxContent>
                    <w:p w:rsidR="00CF0EA2" w:rsidRPr="009C5D1B" w:rsidRDefault="00CF0EA2" w:rsidP="00CF0EA2">
                      <w:pPr>
                        <w:rPr>
                          <w:sz w:val="18"/>
                          <w:szCs w:val="18"/>
                        </w:rPr>
                      </w:pPr>
                      <w:hyperlink r:id="rId58" w:history="1">
                        <w:r w:rsidRPr="009C5D1B">
                          <w:rPr>
                            <w:rStyle w:val="Hyperlink"/>
                            <w:sz w:val="18"/>
                            <w:szCs w:val="18"/>
                          </w:rPr>
                          <w:t>ATKB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817E8" wp14:editId="3219E677">
                <wp:simplePos x="0" y="0"/>
                <wp:positionH relativeFrom="column">
                  <wp:posOffset>2183130</wp:posOffset>
                </wp:positionH>
                <wp:positionV relativeFrom="paragraph">
                  <wp:posOffset>2602865</wp:posOffset>
                </wp:positionV>
                <wp:extent cx="638175" cy="4381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0EA2" w:rsidRPr="00E5763C" w:rsidRDefault="00CF0EA2" w:rsidP="00CF0EA2">
                            <w:pPr>
                              <w:rPr>
                                <w:b/>
                              </w:rPr>
                            </w:pPr>
                            <w:r w:rsidRPr="00E5763C">
                              <w:rPr>
                                <w:b/>
                              </w:rPr>
                              <w:t>Meisje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7" type="#_x0000_t202" style="position:absolute;margin-left:171.9pt;margin-top:204.95pt;width:50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" filled="f" stroked="f" strokeweight=".5pt">
                <v:textbox>
                  <w:txbxContent>
                    <w:p w:rsidR="00CF0EA2" w:rsidRPr="00E5763C" w:rsidRDefault="00CF0EA2" w:rsidP="00CF0EA2">
                      <w:pPr>
                        <w:rPr>
                          <w:b/>
                        </w:rPr>
                      </w:pPr>
                      <w:r w:rsidRPr="00E5763C">
                        <w:rPr>
                          <w:b/>
                        </w:rPr>
                        <w:t>Meisje</w:t>
                      </w:r>
                    </w:p>
                  </w:txbxContent>
                </v:textbox>
              </v:shape>
            </w:pict>
          </mc:Fallback>
        </mc:AlternateContent>
      </w:r>
      <w:r w:rsidRPr="00B06FBD">
        <w:rPr>
          <w:rFonts w:ascii="Verdana" w:hAnsi="Verdana"/>
          <w:b/>
          <w:sz w:val="22"/>
          <w:szCs w:val="22"/>
        </w:rPr>
        <w:br w:type="page"/>
      </w:r>
    </w:p>
    <w:p w:rsidR="00CF0EA2" w:rsidRPr="00B06FBD" w:rsidRDefault="00CF0EA2" w:rsidP="00CF0EA2">
      <w:pPr>
        <w:jc w:val="both"/>
        <w:rPr>
          <w:rFonts w:ascii="Verdana" w:hAnsi="Verdana"/>
          <w:b/>
          <w:sz w:val="22"/>
          <w:szCs w:val="22"/>
        </w:rPr>
      </w:pPr>
      <w:r w:rsidRPr="00B06FBD">
        <w:rPr>
          <w:rFonts w:ascii="Verdana" w:hAnsi="Verdana"/>
          <w:b/>
          <w:sz w:val="22"/>
          <w:szCs w:val="22"/>
        </w:rPr>
        <w:lastRenderedPageBreak/>
        <w:t>Schema Meidennetwerk</w:t>
      </w:r>
    </w:p>
    <w:tbl>
      <w:tblPr>
        <w:tblStyle w:val="Tabelraster"/>
        <w:tblW w:w="10534" w:type="dxa"/>
        <w:tblLook w:val="04A0" w:firstRow="1" w:lastRow="0" w:firstColumn="1" w:lastColumn="0" w:noHBand="0" w:noVBand="1"/>
      </w:tblPr>
      <w:tblGrid>
        <w:gridCol w:w="3510"/>
        <w:gridCol w:w="3686"/>
        <w:gridCol w:w="3338"/>
      </w:tblGrid>
      <w:tr w:rsidR="00CF0EA2" w:rsidRPr="00B06FBD" w:rsidTr="00300923">
        <w:tc>
          <w:tcPr>
            <w:tcW w:w="3510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3686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Wat</w:t>
            </w:r>
          </w:p>
        </w:tc>
        <w:tc>
          <w:tcPr>
            <w:tcW w:w="3338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Waar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SSVW Samen Sterk Vrouwen West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Activiteiten voor vrouwen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Westerpark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Parlarie</w:t>
            </w:r>
            <w:proofErr w:type="spellEnd"/>
            <w:r w:rsidRPr="00B06FB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Buurtkamer met buurtactiviteiten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De Baarsjes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ATKB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Vereniging voor Vrouwen uit Turkije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Soedania</w:t>
            </w:r>
            <w:proofErr w:type="spellEnd"/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Stichting voor vrouwen uit Soedan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Oud-West</w:t>
            </w:r>
          </w:p>
        </w:tc>
      </w:tr>
      <w:tr w:rsidR="00CF0EA2" w:rsidRPr="00B06FBD" w:rsidTr="00300923">
        <w:trPr>
          <w:trHeight w:val="435"/>
        </w:trPr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ADE Eritrea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Stichting voor vrouwen uit Eritrea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Oud-West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Guinea Vrouwen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Stichting voor vrouwen uit Guinea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Oud-West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 xml:space="preserve">Stichting </w:t>
            </w: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Aminah</w:t>
            </w:r>
            <w:proofErr w:type="spellEnd"/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 xml:space="preserve">Dagbesteding: participatie en integratie 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IFTIN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Stichting voor vrouwen uit Somalië in Amsterdam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DOCK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Meidenwerk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 in de buurthuizen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B06FBD">
              <w:rPr>
                <w:rFonts w:ascii="Verdana" w:hAnsi="Verdana"/>
                <w:b/>
                <w:sz w:val="22"/>
                <w:szCs w:val="22"/>
              </w:rPr>
              <w:t>Oud-West;</w:t>
            </w:r>
          </w:p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Westerpark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ABC-West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Dagbesteding in de buurthuizen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Baarsjes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B06FBD">
              <w:rPr>
                <w:rFonts w:ascii="Verdana" w:hAnsi="Verdana"/>
                <w:b/>
                <w:sz w:val="22"/>
                <w:szCs w:val="22"/>
              </w:rPr>
              <w:t>Bos en Lommer; Westerpark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B06FBD">
              <w:rPr>
                <w:rFonts w:ascii="Verdana" w:hAnsi="Verdana"/>
                <w:b/>
                <w:sz w:val="22"/>
                <w:szCs w:val="22"/>
              </w:rPr>
              <w:t>Oud-West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 xml:space="preserve">The </w:t>
            </w: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Mall</w:t>
            </w:r>
            <w:proofErr w:type="spellEnd"/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Meidenwerk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 buurthuizen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De Baarsjes</w:t>
            </w:r>
          </w:p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F0EA2" w:rsidRPr="00B06FBD" w:rsidTr="00300923">
        <w:tc>
          <w:tcPr>
            <w:tcW w:w="3510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Stichting Vangnet</w:t>
            </w:r>
          </w:p>
        </w:tc>
        <w:tc>
          <w:tcPr>
            <w:tcW w:w="3686" w:type="dxa"/>
            <w:shd w:val="clear" w:color="auto" w:fill="FFDDDD"/>
          </w:tcPr>
          <w:p w:rsidR="00CF0EA2" w:rsidRPr="00B06FBD" w:rsidRDefault="00CF0EA2" w:rsidP="003009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Ontmoetingsplaats in Amsterdam-West voor</w:t>
            </w:r>
            <w:r w:rsidRPr="00B06FBD">
              <w:rPr>
                <w:rFonts w:ascii="Verdana" w:hAnsi="Verdana"/>
                <w:b/>
                <w:sz w:val="22"/>
                <w:szCs w:val="22"/>
              </w:rPr>
              <w:t xml:space="preserve"> moslimmeiden</w:t>
            </w:r>
          </w:p>
        </w:tc>
        <w:tc>
          <w:tcPr>
            <w:tcW w:w="3338" w:type="dxa"/>
            <w:shd w:val="clear" w:color="auto" w:fill="FFDDDD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De Baarsjes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Home Empowerment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Bestrijden en terugdringen van huiselijk geweld.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Blik op Talent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Maatschappelijke- en arbeidsparticipatie en arbeidstoeleiding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Puur Zuid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 xml:space="preserve">Jongeren schuldhulpverlening 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Elance</w:t>
            </w:r>
            <w:proofErr w:type="spellEnd"/>
            <w:r w:rsidRPr="00B06FBD">
              <w:rPr>
                <w:rFonts w:ascii="Verdana" w:hAnsi="Verdana"/>
                <w:b/>
                <w:sz w:val="22"/>
                <w:szCs w:val="22"/>
              </w:rPr>
              <w:t xml:space="preserve"> Academy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Meidenwerk</w:t>
            </w:r>
            <w:r w:rsidRPr="00B06FBD">
              <w:rPr>
                <w:rFonts w:ascii="Verdana" w:hAnsi="Verdana"/>
                <w:sz w:val="22"/>
                <w:szCs w:val="22"/>
              </w:rPr>
              <w:t>: empowerment, coaching en begeleiding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Drop Inn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Jongerenwerk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Baarsjes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Samenbinding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Empowerment, coaching en begeleiding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Stedelijk: gevestigd in Oost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Streetcornerwork</w:t>
            </w:r>
          </w:p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Meidenwerk</w:t>
            </w:r>
            <w:r w:rsidRPr="00B06FBD">
              <w:rPr>
                <w:rFonts w:ascii="Verdana" w:hAnsi="Verdana"/>
                <w:sz w:val="22"/>
                <w:szCs w:val="22"/>
              </w:rPr>
              <w:t xml:space="preserve"> en Straathoekwerk 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Baarsjes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Street Pro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Jongerenwerk: terugleiden naar stage, werk of school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Sense</w:t>
            </w:r>
          </w:p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Soa Poli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Voor alle vragen over seks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Online en Centrum</w:t>
            </w:r>
          </w:p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 xml:space="preserve">Binnenkort in </w:t>
            </w:r>
            <w:r w:rsidRPr="00B06FBD">
              <w:rPr>
                <w:rFonts w:ascii="Verdana" w:hAnsi="Verdana"/>
                <w:b/>
                <w:sz w:val="22"/>
                <w:szCs w:val="22"/>
              </w:rPr>
              <w:t>Nieuw-West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SIPI Stichting Interculturele Participatie en Integratie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Coachen en trainen van (islamitische) meiden; integratie en participatie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Nieuw-West</w:t>
            </w:r>
          </w:p>
        </w:tc>
      </w:tr>
      <w:tr w:rsidR="00CF0EA2" w:rsidRPr="00B06FBD" w:rsidTr="00300923"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Goal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Jongerenwerk: terugleiden naar stage, werk of school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Oost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lastRenderedPageBreak/>
              <w:t>Jongeren Service Punt</w:t>
            </w:r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Jongerenwerk: terugleiden naar stage, werk of school</w:t>
            </w: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Bos en Lommer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/>
                <w:sz w:val="22"/>
                <w:szCs w:val="22"/>
              </w:rPr>
              <w:t>Qpido</w:t>
            </w:r>
            <w:proofErr w:type="spellEnd"/>
          </w:p>
        </w:tc>
        <w:tc>
          <w:tcPr>
            <w:tcW w:w="3686" w:type="dxa"/>
            <w:shd w:val="clear" w:color="auto" w:fill="FFC5C5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 xml:space="preserve">Deskundige aanbod voor jongeren over seksueel gezond opgroeien </w:t>
            </w:r>
          </w:p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C5C5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Online en op afspraak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Laagdrempelige jeugdhulp en jeugdgezondheidzorg: schakel tussen preventieve zorg en curatieve zorg</w:t>
            </w:r>
          </w:p>
        </w:tc>
        <w:tc>
          <w:tcPr>
            <w:tcW w:w="3686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sz w:val="22"/>
                <w:szCs w:val="22"/>
              </w:rPr>
              <w:t>Vermissingen, huiselijk geweld en doorverwijzen</w:t>
            </w:r>
          </w:p>
        </w:tc>
        <w:tc>
          <w:tcPr>
            <w:tcW w:w="3338" w:type="dxa"/>
            <w:shd w:val="clear" w:color="auto" w:fill="632423" w:themeFill="accent2" w:themeFillShade="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6FBD">
              <w:rPr>
                <w:rFonts w:ascii="Verdana" w:hAnsi="Verdana"/>
                <w:b/>
                <w:bCs/>
                <w:sz w:val="22"/>
                <w:szCs w:val="22"/>
              </w:rPr>
              <w:t xml:space="preserve">Complexe meervoudige problematiek: </w:t>
            </w:r>
            <w:r w:rsidRPr="00B06FBD">
              <w:rPr>
                <w:rFonts w:ascii="Verdana" w:hAnsi="Verdana"/>
                <w:bCs/>
                <w:sz w:val="22"/>
                <w:szCs w:val="22"/>
              </w:rPr>
              <w:t>diagnostiek, behandelen en begeleiden</w:t>
            </w:r>
          </w:p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Jongerenpunt</w:t>
            </w: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Veilig Thuis</w:t>
            </w: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B06FBD">
              <w:rPr>
                <w:rFonts w:ascii="Verdana" w:hAnsi="Verdana"/>
                <w:bCs/>
                <w:sz w:val="22"/>
                <w:szCs w:val="22"/>
              </w:rPr>
              <w:t>HVO Querido  en Amsterdams Coördinatiepunt Mensenhandel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Ouder Kind Team</w:t>
            </w: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Politie H.G. &amp; vermissingenteam</w:t>
            </w: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B06FBD">
              <w:rPr>
                <w:rFonts w:ascii="Verdana" w:hAnsi="Verdana"/>
                <w:bCs/>
                <w:sz w:val="22"/>
                <w:szCs w:val="22"/>
              </w:rPr>
              <w:t>Punt P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Samen Doen</w:t>
            </w: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Jeugdbescherming</w:t>
            </w: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Cs/>
                <w:sz w:val="22"/>
                <w:szCs w:val="22"/>
              </w:rPr>
              <w:t>Arkin</w:t>
            </w:r>
            <w:proofErr w:type="spellEnd"/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Jeugdzorg MBO Team</w:t>
            </w: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Blijf Groep: Oranjehuis</w:t>
            </w: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B06FBD">
              <w:rPr>
                <w:rFonts w:ascii="Verdana" w:hAnsi="Verdana"/>
                <w:bCs/>
                <w:sz w:val="22"/>
                <w:szCs w:val="22"/>
              </w:rPr>
              <w:t>Cura</w:t>
            </w:r>
            <w:proofErr w:type="spellEnd"/>
            <w:r w:rsidRPr="00B06FBD">
              <w:rPr>
                <w:rFonts w:ascii="Verdana" w:hAnsi="Verdana"/>
                <w:bCs/>
                <w:sz w:val="22"/>
                <w:szCs w:val="22"/>
              </w:rPr>
              <w:t xml:space="preserve"> XL</w:t>
            </w:r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6FBD">
              <w:rPr>
                <w:rFonts w:ascii="Verdana" w:hAnsi="Verdana"/>
                <w:sz w:val="22"/>
                <w:szCs w:val="22"/>
              </w:rPr>
              <w:t>Leerplicht</w:t>
            </w: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B06FBD">
              <w:rPr>
                <w:rFonts w:ascii="Verdana" w:hAnsi="Verdana"/>
                <w:bCs/>
                <w:sz w:val="22"/>
                <w:szCs w:val="22"/>
              </w:rPr>
              <w:t xml:space="preserve">Spirit - </w:t>
            </w:r>
            <w:proofErr w:type="spellStart"/>
            <w:r w:rsidRPr="00B06FBD">
              <w:rPr>
                <w:rFonts w:ascii="Verdana" w:hAnsi="Verdana"/>
                <w:bCs/>
                <w:sz w:val="22"/>
                <w:szCs w:val="22"/>
              </w:rPr>
              <w:t>Qpido</w:t>
            </w:r>
            <w:proofErr w:type="spellEnd"/>
          </w:p>
        </w:tc>
      </w:tr>
      <w:tr w:rsidR="00CF0EA2" w:rsidRPr="00B06FBD" w:rsidTr="00300923">
        <w:trPr>
          <w:trHeight w:val="85"/>
        </w:trPr>
        <w:tc>
          <w:tcPr>
            <w:tcW w:w="3510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9999"/>
          </w:tcPr>
          <w:p w:rsidR="00CF0EA2" w:rsidRPr="00B06FBD" w:rsidRDefault="00CF0EA2" w:rsidP="0030092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FF7C80"/>
          </w:tcPr>
          <w:p w:rsidR="00CF0EA2" w:rsidRPr="00B06FBD" w:rsidRDefault="00CF0EA2" w:rsidP="00300923">
            <w:pPr>
              <w:spacing w:line="276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B06FBD">
              <w:rPr>
                <w:rFonts w:ascii="Verdana" w:hAnsi="Verdana"/>
                <w:bCs/>
                <w:sz w:val="22"/>
                <w:szCs w:val="22"/>
              </w:rPr>
              <w:t>Stichting MEE</w:t>
            </w:r>
          </w:p>
        </w:tc>
      </w:tr>
    </w:tbl>
    <w:p w:rsidR="00CF0EA2" w:rsidRPr="00B06FBD" w:rsidRDefault="00CF0EA2" w:rsidP="00CF0EA2">
      <w:pPr>
        <w:jc w:val="both"/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ind w:left="708" w:hanging="708"/>
        <w:jc w:val="both"/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jc w:val="both"/>
        <w:rPr>
          <w:rFonts w:ascii="Verdana" w:hAnsi="Verdana"/>
          <w:b/>
          <w:sz w:val="22"/>
          <w:szCs w:val="22"/>
        </w:rPr>
      </w:pPr>
    </w:p>
    <w:p w:rsidR="00CF0EA2" w:rsidRPr="00B06FBD" w:rsidRDefault="00CF0EA2" w:rsidP="00CF0EA2">
      <w:pPr>
        <w:rPr>
          <w:rFonts w:ascii="Verdana" w:hAnsi="Verdana"/>
          <w:b/>
          <w:sz w:val="22"/>
          <w:szCs w:val="22"/>
        </w:rPr>
      </w:pPr>
    </w:p>
    <w:p w:rsidR="000B46D8" w:rsidRDefault="000B46D8"/>
    <w:sectPr w:rsidR="000B46D8" w:rsidSect="00C14145">
      <w:pgSz w:w="11906" w:h="16838"/>
      <w:pgMar w:top="1440" w:right="1274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2"/>
    <w:rsid w:val="000B46D8"/>
    <w:rsid w:val="00177A2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CF0EA2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  <o:rules v:ext="edit">
        <o:r id="V:Rule1" type="callout" idref="#_s1029"/>
        <o:r id="V:Rule2" type="callout" idref="#_s1031"/>
        <o:r id="V:Rule3" type="callout" idref="#_s1033"/>
        <o:r id="V:Rule4" type="callout" idref="#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0EA2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styleId="Hyperlink">
    <w:name w:val="Hyperlink"/>
    <w:basedOn w:val="Standaardalinea-lettertype"/>
    <w:rsid w:val="00CF0EA2"/>
    <w:rPr>
      <w:color w:val="0000FF" w:themeColor="hyperlink"/>
      <w:u w:val="single"/>
    </w:rPr>
  </w:style>
  <w:style w:type="table" w:styleId="Tabelraster">
    <w:name w:val="Table Grid"/>
    <w:basedOn w:val="Standaardtabel"/>
    <w:rsid w:val="00CF0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0EA2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styleId="Hyperlink">
    <w:name w:val="Hyperlink"/>
    <w:basedOn w:val="Standaardalinea-lettertype"/>
    <w:rsid w:val="00CF0EA2"/>
    <w:rPr>
      <w:color w:val="0000FF" w:themeColor="hyperlink"/>
      <w:u w:val="single"/>
    </w:rPr>
  </w:style>
  <w:style w:type="table" w:styleId="Tabelraster">
    <w:name w:val="Table Grid"/>
    <w:basedOn w:val="Standaardtabel"/>
    <w:rsid w:val="00CF0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sterdam.nl/zorg-ondersteuning/samen/" TargetMode="External"/><Relationship Id="rId18" Type="http://schemas.openxmlformats.org/officeDocument/2006/relationships/hyperlink" Target="https://www.arkin.nl/" TargetMode="External"/><Relationship Id="rId26" Type="http://schemas.openxmlformats.org/officeDocument/2006/relationships/hyperlink" Target="https://www.politie.nl/themas/huiselijk-geweld.html" TargetMode="External"/><Relationship Id="rId39" Type="http://schemas.openxmlformats.org/officeDocument/2006/relationships/hyperlink" Target="http://www.homeempowerment.nl/" TargetMode="External"/><Relationship Id="rId21" Type="http://schemas.openxmlformats.org/officeDocument/2006/relationships/hyperlink" Target="https://www.puntp.nl/" TargetMode="External"/><Relationship Id="rId34" Type="http://schemas.openxmlformats.org/officeDocument/2006/relationships/hyperlink" Target="https://www.centrumseksueelgeweld.nl/csg-amsterdam-amstelland/" TargetMode="External"/><Relationship Id="rId42" Type="http://schemas.openxmlformats.org/officeDocument/2006/relationships/hyperlink" Target="https://www.qpido.nl/" TargetMode="External"/><Relationship Id="rId47" Type="http://schemas.openxmlformats.org/officeDocument/2006/relationships/hyperlink" Target="https://www.spe-amsterdam.nl/netwerk/iftin/" TargetMode="External"/><Relationship Id="rId50" Type="http://schemas.openxmlformats.org/officeDocument/2006/relationships/hyperlink" Target="http://samensterkvrouwenwest.nl/" TargetMode="External"/><Relationship Id="rId55" Type="http://schemas.openxmlformats.org/officeDocument/2006/relationships/hyperlink" Target="https://www.spe-amsterdam.nl/netwerk/ade-eritrea/" TargetMode="External"/><Relationship Id="rId7" Type="http://schemas.openxmlformats.org/officeDocument/2006/relationships/hyperlink" Target="http://yfc.nl/" TargetMode="External"/><Relationship Id="rId12" Type="http://schemas.openxmlformats.org/officeDocument/2006/relationships/hyperlink" Target="http://www.s-ipi.nl/" TargetMode="External"/><Relationship Id="rId17" Type="http://schemas.openxmlformats.org/officeDocument/2006/relationships/hyperlink" Target="http://www.streetpro.nl/contact/" TargetMode="External"/><Relationship Id="rId25" Type="http://schemas.openxmlformats.org/officeDocument/2006/relationships/hyperlink" Target="https://www.jeugdbescherming.nl/index.php/contactgegevens/" TargetMode="External"/><Relationship Id="rId33" Type="http://schemas.openxmlformats.org/officeDocument/2006/relationships/hyperlink" Target="https://www.jongerenservicepunt.nl/" TargetMode="External"/><Relationship Id="rId38" Type="http://schemas.openxmlformats.org/officeDocument/2006/relationships/hyperlink" Target="https://www.blijfgroep.nl/oranje-huis" TargetMode="External"/><Relationship Id="rId46" Type="http://schemas.openxmlformats.org/officeDocument/2006/relationships/hyperlink" Target="https://stichtingvangnet.wordpress.com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menbinding.nl/contact/vestiging-oost/" TargetMode="External"/><Relationship Id="rId20" Type="http://schemas.openxmlformats.org/officeDocument/2006/relationships/hyperlink" Target="https://www.spirit.nl/" TargetMode="External"/><Relationship Id="rId29" Type="http://schemas.openxmlformats.org/officeDocument/2006/relationships/hyperlink" Target="http://www.bing.com/search?q=blik+op+talent+amsterdam&amp;src=IE-TopResult&amp;FORM=IETR02&amp;conversationid=" TargetMode="External"/><Relationship Id="rId41" Type="http://schemas.openxmlformats.org/officeDocument/2006/relationships/hyperlink" Target="https://www.qpido.nl/" TargetMode="External"/><Relationship Id="rId54" Type="http://schemas.openxmlformats.org/officeDocument/2006/relationships/hyperlink" Target="https://www.spe-amsterdam.nl/netwerk/stichting-amin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larie.nl/?q=node/2" TargetMode="External"/><Relationship Id="rId11" Type="http://schemas.openxmlformats.org/officeDocument/2006/relationships/hyperlink" Target="https://www.goalamsterdam.nl/" TargetMode="External"/><Relationship Id="rId24" Type="http://schemas.openxmlformats.org/officeDocument/2006/relationships/hyperlink" Target="https://www.amsterdam.nl/veelgevraagd/?caseid=%7B8516F36E-223C-40B5-B8C1-E58DB729381E%7D" TargetMode="External"/><Relationship Id="rId32" Type="http://schemas.openxmlformats.org/officeDocument/2006/relationships/hyperlink" Target="https://www.abc-west.nl/" TargetMode="External"/><Relationship Id="rId37" Type="http://schemas.openxmlformats.org/officeDocument/2006/relationships/hyperlink" Target="https://www.blijfgroep.nl/oranje-huis" TargetMode="External"/><Relationship Id="rId40" Type="http://schemas.openxmlformats.org/officeDocument/2006/relationships/hyperlink" Target="http://www.homeempowerment.nl/" TargetMode="External"/><Relationship Id="rId45" Type="http://schemas.openxmlformats.org/officeDocument/2006/relationships/hyperlink" Target="https://stichtingvangnet.wordpress.com/" TargetMode="External"/><Relationship Id="rId53" Type="http://schemas.openxmlformats.org/officeDocument/2006/relationships/hyperlink" Target="https://www.spe-amsterdam.nl/netwerk/stichting-aminah/" TargetMode="External"/><Relationship Id="rId58" Type="http://schemas.openxmlformats.org/officeDocument/2006/relationships/hyperlink" Target="http://atkb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eetcornerwork.eu/contact/" TargetMode="External"/><Relationship Id="rId23" Type="http://schemas.openxmlformats.org/officeDocument/2006/relationships/hyperlink" Target="https://oktamsterdam.nl/team/mbo/" TargetMode="External"/><Relationship Id="rId28" Type="http://schemas.openxmlformats.org/officeDocument/2006/relationships/hyperlink" Target="https://www.mee.nl/" TargetMode="External"/><Relationship Id="rId36" Type="http://schemas.openxmlformats.org/officeDocument/2006/relationships/hyperlink" Target="http://hvoquerido.nl/acm/" TargetMode="External"/><Relationship Id="rId49" Type="http://schemas.openxmlformats.org/officeDocument/2006/relationships/hyperlink" Target="http://samensterkvrouwenwest.nl/" TargetMode="External"/><Relationship Id="rId57" Type="http://schemas.openxmlformats.org/officeDocument/2006/relationships/hyperlink" Target="http://atkb.nl/" TargetMode="External"/><Relationship Id="rId10" Type="http://schemas.openxmlformats.org/officeDocument/2006/relationships/hyperlink" Target="https://www.dock.nl/buurten/amsterdam/west/" TargetMode="External"/><Relationship Id="rId19" Type="http://schemas.openxmlformats.org/officeDocument/2006/relationships/hyperlink" Target="https://www.curaxl.nl/" TargetMode="External"/><Relationship Id="rId31" Type="http://schemas.openxmlformats.org/officeDocument/2006/relationships/hyperlink" Target="http://www.bing.com/search?q=puur+zuid+amsterdam&amp;src=IE-TopResult&amp;FORM=IETR02&amp;conversationid=" TargetMode="External"/><Relationship Id="rId44" Type="http://schemas.openxmlformats.org/officeDocument/2006/relationships/hyperlink" Target="https://www.spe-amsterdam.nl/netwerk/guinea-vrouwen/" TargetMode="External"/><Relationship Id="rId52" Type="http://schemas.openxmlformats.org/officeDocument/2006/relationships/hyperlink" Target="https://www.stichtingsoedania.nl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anceacademy.nl/about/contact/" TargetMode="External"/><Relationship Id="rId14" Type="http://schemas.openxmlformats.org/officeDocument/2006/relationships/hyperlink" Target="https://www.amsterdam.nl/werk-inkomen/jongerenpunt/" TargetMode="External"/><Relationship Id="rId22" Type="http://schemas.openxmlformats.org/officeDocument/2006/relationships/hyperlink" Target="https://www.020veiligthuis.nl/" TargetMode="External"/><Relationship Id="rId27" Type="http://schemas.openxmlformats.org/officeDocument/2006/relationships/hyperlink" Target="http://hvoquerido.nl/" TargetMode="External"/><Relationship Id="rId30" Type="http://schemas.openxmlformats.org/officeDocument/2006/relationships/hyperlink" Target="http://www.stichtingdropinn.nl/" TargetMode="External"/><Relationship Id="rId35" Type="http://schemas.openxmlformats.org/officeDocument/2006/relationships/hyperlink" Target="https://www.sense.info/" TargetMode="External"/><Relationship Id="rId43" Type="http://schemas.openxmlformats.org/officeDocument/2006/relationships/hyperlink" Target="https://www.spe-amsterdam.nl/netwerk/guinea-vrouwen/" TargetMode="External"/><Relationship Id="rId48" Type="http://schemas.openxmlformats.org/officeDocument/2006/relationships/hyperlink" Target="https://www.spe-amsterdam.nl/netwerk/iftin/" TargetMode="External"/><Relationship Id="rId56" Type="http://schemas.openxmlformats.org/officeDocument/2006/relationships/hyperlink" Target="https://www.spe-amsterdam.nl/netwerk/ade-eritrea/" TargetMode="External"/><Relationship Id="rId8" Type="http://schemas.openxmlformats.org/officeDocument/2006/relationships/hyperlink" Target="https://oktamsterdam.nl/" TargetMode="External"/><Relationship Id="rId51" Type="http://schemas.openxmlformats.org/officeDocument/2006/relationships/hyperlink" Target="https://www.stichtingsoedania.n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2FEAD4C5.dotm</Template>
  <TotalTime>1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Inez, Bolder</dc:creator>
  <cp:lastModifiedBy>Inez, Bolder</cp:lastModifiedBy>
  <cp:revision>1</cp:revision>
  <dcterms:created xsi:type="dcterms:W3CDTF">2018-04-09T08:56:00Z</dcterms:created>
  <dcterms:modified xsi:type="dcterms:W3CDTF">2018-04-09T08:57:00Z</dcterms:modified>
</cp:coreProperties>
</file>